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7701" w:rsidRDefault="00D3770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bookmarkStart w:id="0" w:name="_GoBack"/>
      <w:bookmarkEnd w:id="0"/>
    </w:p>
    <w:p w14:paraId="00000002" w14:textId="2C728D5D" w:rsidR="00D37701" w:rsidRPr="008E2E6D" w:rsidRDefault="008E2E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E2E6D">
        <w:rPr>
          <w:rFonts w:ascii="Times New Roman" w:eastAsia="Times New Roman" w:hAnsi="Times New Roman"/>
          <w:b/>
          <w:i/>
          <w:sz w:val="24"/>
          <w:szCs w:val="24"/>
        </w:rPr>
        <w:t>ВІДДІЛ ОСВІТИ, СІМ’Ї, МОЛОДІ ТА СПОРТУ НОСІВСЬКОЇ МІСЬКОЇ РАДИ</w:t>
      </w:r>
    </w:p>
    <w:p w14:paraId="00000003" w14:textId="77777777" w:rsidR="00D37701" w:rsidRPr="008E2E6D" w:rsidRDefault="00D3770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0000004" w14:textId="77777777" w:rsidR="00D37701" w:rsidRPr="008E2E6D" w:rsidRDefault="00A93C06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ОБҐРУНТУВАННЯ </w:t>
      </w:r>
    </w:p>
    <w:p w14:paraId="00000005" w14:textId="01500C1B" w:rsidR="00D37701" w:rsidRPr="008E2E6D" w:rsidRDefault="00A93C06">
      <w:pPr>
        <w:spacing w:after="28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технічних та якісних характеристик </w:t>
      </w:r>
      <w:r w:rsidR="00E92CE8" w:rsidRPr="00E92CE8">
        <w:rPr>
          <w:rFonts w:ascii="Times New Roman" w:eastAsia="Times New Roman" w:hAnsi="Times New Roman"/>
          <w:b/>
          <w:sz w:val="24"/>
          <w:szCs w:val="24"/>
        </w:rPr>
        <w:t>виготовлення проектно-кошторисної документації для</w:t>
      </w:r>
      <w:r w:rsidR="00E92CE8" w:rsidRPr="00E92CE8">
        <w:rPr>
          <w:rFonts w:ascii="Times New Roman" w:eastAsia="Times New Roman" w:hAnsi="Times New Roman"/>
          <w:sz w:val="24"/>
          <w:szCs w:val="24"/>
        </w:rPr>
        <w:t xml:space="preserve"> </w:t>
      </w:r>
      <w:r w:rsidR="00E92CE8" w:rsidRPr="00E92CE8">
        <w:rPr>
          <w:rFonts w:ascii="Times New Roman" w:eastAsia="Times New Roman" w:hAnsi="Times New Roman"/>
          <w:b/>
          <w:bCs/>
          <w:sz w:val="24"/>
          <w:szCs w:val="24"/>
        </w:rPr>
        <w:t>об'єкту «</w:t>
      </w:r>
      <w:r w:rsidR="00E92CE8" w:rsidRPr="00E92CE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Реконструкція їдальні та комплексна модернізація обладнання харчоблоку Носівського ліцею №1 за адресою: вул. Центральна,25 м. </w:t>
      </w:r>
      <w:proofErr w:type="spellStart"/>
      <w:r w:rsidR="00E92CE8" w:rsidRPr="00E92CE8">
        <w:rPr>
          <w:rFonts w:ascii="Times New Roman" w:eastAsia="Times New Roman" w:hAnsi="Times New Roman"/>
          <w:b/>
          <w:bCs/>
          <w:iCs/>
          <w:sz w:val="24"/>
          <w:szCs w:val="24"/>
        </w:rPr>
        <w:t>Носівка</w:t>
      </w:r>
      <w:proofErr w:type="spellEnd"/>
      <w:r w:rsidR="00E92CE8" w:rsidRPr="00E92CE8">
        <w:rPr>
          <w:rFonts w:ascii="Times New Roman" w:eastAsia="Times New Roman" w:hAnsi="Times New Roman"/>
          <w:b/>
          <w:bCs/>
          <w:iCs/>
          <w:sz w:val="24"/>
          <w:szCs w:val="24"/>
        </w:rPr>
        <w:t>, Чернігівської області</w:t>
      </w:r>
      <w:r w:rsidR="00E92CE8" w:rsidRPr="00E92CE8">
        <w:rPr>
          <w:rFonts w:ascii="Times New Roman" w:eastAsia="Times New Roman" w:hAnsi="Times New Roman"/>
          <w:b/>
          <w:sz w:val="24"/>
          <w:szCs w:val="24"/>
        </w:rPr>
        <w:t>»</w:t>
      </w: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8E2E6D">
        <w:rPr>
          <w:rFonts w:ascii="Times New Roman" w:eastAsia="Times New Roman" w:hAnsi="Times New Roman"/>
          <w:sz w:val="24"/>
          <w:szCs w:val="24"/>
        </w:rPr>
        <w:t>розміру бюджетного призначення, очікуваної вартості предмета закупівлі</w:t>
      </w:r>
    </w:p>
    <w:p w14:paraId="00000006" w14:textId="77777777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2E6D">
        <w:rPr>
          <w:rFonts w:ascii="Times New Roman" w:eastAsia="Times New Roman" w:hAnsi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0000007" w14:textId="19E7F9D3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8E2E6D">
        <w:rPr>
          <w:rFonts w:ascii="Times New Roman" w:eastAsia="Times New Roman" w:hAnsi="Times New Roman"/>
          <w:b/>
          <w:sz w:val="24"/>
          <w:szCs w:val="24"/>
        </w:rPr>
        <w:t xml:space="preserve">Відділ освіти, сім’ї, молоді та спорту Носівської міської ради, </w:t>
      </w:r>
      <w:r w:rsidR="006E161B">
        <w:rPr>
          <w:rFonts w:ascii="Times New Roman" w:eastAsia="Times New Roman" w:hAnsi="Times New Roman"/>
          <w:b/>
          <w:sz w:val="24"/>
          <w:szCs w:val="24"/>
        </w:rPr>
        <w:t xml:space="preserve">17100, Україна, Чернігівська обл., м. Носівка, вул. Центральна, 20, </w:t>
      </w:r>
      <w:r w:rsidR="008E2E6D">
        <w:rPr>
          <w:rFonts w:ascii="Times New Roman" w:eastAsia="Times New Roman" w:hAnsi="Times New Roman"/>
          <w:b/>
          <w:sz w:val="24"/>
          <w:szCs w:val="24"/>
        </w:rPr>
        <w:t>41104003, орган місцевого самоврядування</w:t>
      </w:r>
      <w:r w:rsidRPr="008E2E6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00000008" w14:textId="6DEE174F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E92CE8" w:rsidRPr="00E92CE8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виготов</w:t>
      </w:r>
      <w:r w:rsidR="00E92CE8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лення</w:t>
      </w:r>
      <w:r w:rsidR="00E92CE8" w:rsidRPr="00E92CE8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проектно-кошторисн</w:t>
      </w:r>
      <w:r w:rsidR="00E92CE8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ої</w:t>
      </w:r>
      <w:r w:rsidR="00E92CE8" w:rsidRPr="00E92CE8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документаці</w:t>
      </w:r>
      <w:r w:rsidR="00E92CE8">
        <w:rPr>
          <w:rFonts w:ascii="Times New Roman" w:eastAsia="Times New Roman" w:hAnsi="Times New Roman"/>
          <w:b/>
          <w:bCs/>
          <w:kern w:val="32"/>
          <w:sz w:val="24"/>
          <w:szCs w:val="24"/>
        </w:rPr>
        <w:t>ї</w:t>
      </w:r>
      <w:r w:rsidR="00E92CE8" w:rsidRPr="00E92CE8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для об'єкту «</w:t>
      </w:r>
      <w:r w:rsidR="00E92CE8" w:rsidRPr="00E92CE8">
        <w:rPr>
          <w:rFonts w:ascii="Times New Roman" w:eastAsia="Times New Roman" w:hAnsi="Times New Roman"/>
          <w:b/>
          <w:bCs/>
          <w:iCs/>
          <w:kern w:val="32"/>
          <w:sz w:val="24"/>
          <w:szCs w:val="24"/>
        </w:rPr>
        <w:t>Реконструкція їдальні та комплексна модернізація обладнання харчоблоку Носівського ліцею №1 за адресою: вул. Центральна,25 м. Носівка, Чернігівської області</w:t>
      </w:r>
      <w:r w:rsidR="00E92CE8" w:rsidRPr="00E92CE8">
        <w:rPr>
          <w:rFonts w:ascii="Times New Roman" w:eastAsia="Times New Roman" w:hAnsi="Times New Roman"/>
          <w:b/>
          <w:bCs/>
          <w:kern w:val="32"/>
          <w:sz w:val="24"/>
          <w:szCs w:val="24"/>
        </w:rPr>
        <w:t>» згідно ДК 021:2015 код 71320000-7 Послуги з інженерного проектування</w:t>
      </w:r>
      <w:r w:rsidRPr="00E92CE8">
        <w:rPr>
          <w:rFonts w:ascii="Times New Roman" w:eastAsia="Times New Roman" w:hAnsi="Times New Roman"/>
          <w:b/>
          <w:bCs/>
          <w:kern w:val="32"/>
          <w:sz w:val="24"/>
          <w:szCs w:val="24"/>
        </w:rPr>
        <w:t>.</w:t>
      </w:r>
    </w:p>
    <w:p w14:paraId="00000009" w14:textId="3F0DC944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Вид та ідентифікатор процедури закупівлі: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en-US"/>
        </w:rPr>
        <w:t>UA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-202</w:t>
      </w:r>
      <w:r w:rsidR="00E92CE8">
        <w:rPr>
          <w:rFonts w:ascii="Times New Roman" w:eastAsia="Times New Roman" w:hAnsi="Times New Roman"/>
          <w:b/>
          <w:sz w:val="24"/>
          <w:szCs w:val="24"/>
          <w:lang w:val="ru-RU"/>
        </w:rPr>
        <w:t>4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E92CE8">
        <w:rPr>
          <w:rFonts w:ascii="Times New Roman" w:eastAsia="Times New Roman" w:hAnsi="Times New Roman"/>
          <w:b/>
          <w:sz w:val="24"/>
          <w:szCs w:val="24"/>
          <w:lang w:val="ru-RU"/>
        </w:rPr>
        <w:t>0</w:t>
      </w:r>
      <w:r w:rsidR="008A6439">
        <w:rPr>
          <w:rFonts w:ascii="Times New Roman" w:eastAsia="Times New Roman" w:hAnsi="Times New Roman"/>
          <w:b/>
          <w:sz w:val="24"/>
          <w:szCs w:val="24"/>
          <w:lang w:val="ru-RU"/>
        </w:rPr>
        <w:t>1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6E161B">
        <w:rPr>
          <w:rFonts w:ascii="Times New Roman" w:eastAsia="Times New Roman" w:hAnsi="Times New Roman"/>
          <w:b/>
          <w:sz w:val="24"/>
          <w:szCs w:val="24"/>
          <w:lang w:val="ru-RU"/>
        </w:rPr>
        <w:t>1</w:t>
      </w:r>
      <w:r w:rsidR="008A6439">
        <w:rPr>
          <w:rFonts w:ascii="Times New Roman" w:eastAsia="Times New Roman" w:hAnsi="Times New Roman"/>
          <w:b/>
          <w:sz w:val="24"/>
          <w:szCs w:val="24"/>
          <w:lang w:val="ru-RU"/>
        </w:rPr>
        <w:t>2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-00</w:t>
      </w:r>
      <w:r w:rsidR="008A6439">
        <w:rPr>
          <w:rFonts w:ascii="Times New Roman" w:eastAsia="Times New Roman" w:hAnsi="Times New Roman"/>
          <w:b/>
          <w:sz w:val="24"/>
          <w:szCs w:val="24"/>
          <w:lang w:val="ru-RU"/>
        </w:rPr>
        <w:t>3</w:t>
      </w:r>
      <w:r w:rsidR="00E92CE8">
        <w:rPr>
          <w:rFonts w:ascii="Times New Roman" w:eastAsia="Times New Roman" w:hAnsi="Times New Roman"/>
          <w:b/>
          <w:sz w:val="24"/>
          <w:szCs w:val="24"/>
          <w:lang w:val="ru-RU"/>
        </w:rPr>
        <w:t>36</w:t>
      </w:r>
      <w:r w:rsidR="008A6439">
        <w:rPr>
          <w:rFonts w:ascii="Times New Roman" w:eastAsia="Times New Roman" w:hAnsi="Times New Roman"/>
          <w:b/>
          <w:sz w:val="24"/>
          <w:szCs w:val="24"/>
          <w:lang w:val="ru-RU"/>
        </w:rPr>
        <w:t>8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en-US"/>
        </w:rPr>
        <w:t>a</w:t>
      </w:r>
      <w:r w:rsidRPr="008E2E6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221BF9A4" w14:textId="6054E92F" w:rsidR="00653DDA" w:rsidRDefault="00A93C06" w:rsidP="00653DDA">
      <w:pPr>
        <w:spacing w:before="24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Розмір бюджетного призначення: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E92CE8">
        <w:rPr>
          <w:rFonts w:ascii="Times New Roman" w:eastAsia="Times New Roman" w:hAnsi="Times New Roman"/>
          <w:sz w:val="24"/>
          <w:szCs w:val="24"/>
        </w:rPr>
        <w:t>56</w:t>
      </w:r>
      <w:r w:rsidR="00DC69DF">
        <w:rPr>
          <w:rFonts w:ascii="Times New Roman" w:eastAsia="Times New Roman" w:hAnsi="Times New Roman"/>
          <w:sz w:val="24"/>
          <w:szCs w:val="24"/>
        </w:rPr>
        <w:t>0</w:t>
      </w:r>
      <w:r w:rsidR="00B023C1">
        <w:rPr>
          <w:rFonts w:ascii="Times New Roman" w:eastAsia="Times New Roman" w:hAnsi="Times New Roman"/>
          <w:sz w:val="24"/>
          <w:szCs w:val="24"/>
        </w:rPr>
        <w:t> </w:t>
      </w:r>
      <w:r w:rsidR="00DC69DF">
        <w:rPr>
          <w:rFonts w:ascii="Times New Roman" w:eastAsia="Times New Roman" w:hAnsi="Times New Roman"/>
          <w:sz w:val="24"/>
          <w:szCs w:val="24"/>
        </w:rPr>
        <w:t>0</w:t>
      </w:r>
      <w:r w:rsidR="00B023C1">
        <w:rPr>
          <w:rFonts w:ascii="Times New Roman" w:eastAsia="Times New Roman" w:hAnsi="Times New Roman"/>
          <w:sz w:val="24"/>
          <w:szCs w:val="24"/>
        </w:rPr>
        <w:t>00,00 грн.</w:t>
      </w:r>
      <w:r w:rsidRPr="008E2E6D">
        <w:rPr>
          <w:rFonts w:ascii="Times New Roman" w:eastAsia="Times New Roman" w:hAnsi="Times New Roman"/>
          <w:sz w:val="24"/>
          <w:szCs w:val="24"/>
        </w:rPr>
        <w:t>.</w:t>
      </w:r>
      <w:r w:rsidR="00653DDA" w:rsidRPr="00653DD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Розрахунок потреби на </w:t>
      </w:r>
      <w:r w:rsidR="005B2763" w:rsidRPr="005B2763">
        <w:rPr>
          <w:rFonts w:ascii="Times New Roman" w:eastAsia="Times New Roman" w:hAnsi="Times New Roman"/>
          <w:bCs/>
          <w:sz w:val="24"/>
          <w:szCs w:val="24"/>
          <w:lang w:eastAsia="uk-UA"/>
        </w:rPr>
        <w:t>виготовлення проектно-кошторисної документації для об'єкту</w:t>
      </w:r>
      <w:r w:rsidR="005B276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ґрун</w:t>
      </w:r>
      <w:r w:rsidR="005B2763" w:rsidRPr="00653DDA">
        <w:rPr>
          <w:rFonts w:ascii="Times New Roman" w:eastAsia="Times New Roman" w:hAnsi="Times New Roman"/>
          <w:sz w:val="24"/>
          <w:szCs w:val="24"/>
        </w:rPr>
        <w:t>тується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 xml:space="preserve"> на всіх фактичних складових ціни та включає в себе вартість ціни на </w:t>
      </w:r>
      <w:r w:rsidR="005B2763">
        <w:rPr>
          <w:rFonts w:ascii="Times New Roman" w:eastAsia="Times New Roman" w:hAnsi="Times New Roman"/>
          <w:sz w:val="24"/>
          <w:szCs w:val="24"/>
        </w:rPr>
        <w:t>послуги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>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</w:t>
      </w:r>
      <w:r w:rsidR="005B2763">
        <w:rPr>
          <w:rFonts w:ascii="Times New Roman" w:eastAsia="Times New Roman" w:hAnsi="Times New Roman"/>
          <w:sz w:val="24"/>
          <w:szCs w:val="24"/>
        </w:rPr>
        <w:t>у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 xml:space="preserve"> </w:t>
      </w:r>
      <w:r w:rsidR="005B2763">
        <w:rPr>
          <w:rFonts w:ascii="Times New Roman" w:eastAsia="Times New Roman" w:hAnsi="Times New Roman"/>
          <w:sz w:val="24"/>
          <w:szCs w:val="24"/>
        </w:rPr>
        <w:t>роботу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>.</w:t>
      </w:r>
      <w:r w:rsidR="00653DDA" w:rsidRPr="00653DD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DFBB687" w14:textId="77777777" w:rsidR="00653DDA" w:rsidRPr="00653DDA" w:rsidRDefault="00653DDA" w:rsidP="00653DDA">
      <w:pPr>
        <w:spacing w:before="24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14:paraId="0000000B" w14:textId="6E486D72" w:rsidR="00D37701" w:rsidRPr="008E2E6D" w:rsidRDefault="00A93C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E92CE8">
        <w:rPr>
          <w:rFonts w:ascii="Times New Roman" w:eastAsia="Times New Roman" w:hAnsi="Times New Roman"/>
          <w:b/>
          <w:sz w:val="24"/>
          <w:szCs w:val="24"/>
        </w:rPr>
        <w:t>56</w:t>
      </w:r>
      <w:r w:rsidR="00DC69DF">
        <w:rPr>
          <w:rFonts w:ascii="Times New Roman" w:eastAsia="Times New Roman" w:hAnsi="Times New Roman"/>
          <w:b/>
          <w:sz w:val="24"/>
          <w:szCs w:val="24"/>
        </w:rPr>
        <w:t>0</w:t>
      </w:r>
      <w:r w:rsidR="008E2E6D">
        <w:rPr>
          <w:rFonts w:ascii="Times New Roman" w:eastAsia="Times New Roman" w:hAnsi="Times New Roman"/>
          <w:b/>
          <w:sz w:val="24"/>
          <w:szCs w:val="24"/>
        </w:rPr>
        <w:t> </w:t>
      </w:r>
      <w:r w:rsidR="00DC69DF">
        <w:rPr>
          <w:rFonts w:ascii="Times New Roman" w:eastAsia="Times New Roman" w:hAnsi="Times New Roman"/>
          <w:b/>
          <w:sz w:val="24"/>
          <w:szCs w:val="24"/>
        </w:rPr>
        <w:t>0</w:t>
      </w:r>
      <w:r w:rsidR="008E2E6D">
        <w:rPr>
          <w:rFonts w:ascii="Times New Roman" w:eastAsia="Times New Roman" w:hAnsi="Times New Roman"/>
          <w:b/>
          <w:sz w:val="24"/>
          <w:szCs w:val="24"/>
        </w:rPr>
        <w:t xml:space="preserve">00,00 </w:t>
      </w:r>
      <w:r w:rsidRPr="008E2E6D">
        <w:rPr>
          <w:rFonts w:ascii="Times New Roman" w:eastAsia="Times New Roman" w:hAnsi="Times New Roman"/>
          <w:b/>
          <w:sz w:val="24"/>
          <w:szCs w:val="24"/>
        </w:rPr>
        <w:t>грн.</w:t>
      </w:r>
    </w:p>
    <w:p w14:paraId="08F2827E" w14:textId="7624683C" w:rsidR="00E92CE8" w:rsidRPr="00E92CE8" w:rsidRDefault="00E92CE8" w:rsidP="00E92CE8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92CE8">
        <w:rPr>
          <w:rFonts w:ascii="Times New Roman" w:eastAsia="Times New Roman" w:hAnsi="Times New Roman"/>
          <w:bCs/>
          <w:sz w:val="24"/>
          <w:szCs w:val="24"/>
        </w:rPr>
        <w:t xml:space="preserve">Очікувана вартість предмета закупівлі відповідає розміру бюджетного призначення згідно </w:t>
      </w:r>
      <w:r w:rsidR="00B05B1C">
        <w:rPr>
          <w:rFonts w:ascii="Times New Roman" w:eastAsia="Times New Roman" w:hAnsi="Times New Roman"/>
          <w:bCs/>
          <w:sz w:val="24"/>
          <w:szCs w:val="24"/>
        </w:rPr>
        <w:t xml:space="preserve">проекту </w:t>
      </w:r>
      <w:r w:rsidRPr="00E92CE8">
        <w:rPr>
          <w:rFonts w:ascii="Times New Roman" w:eastAsia="Times New Roman" w:hAnsi="Times New Roman"/>
          <w:bCs/>
          <w:sz w:val="24"/>
          <w:szCs w:val="24"/>
        </w:rPr>
        <w:t xml:space="preserve">рішення </w:t>
      </w:r>
      <w:r w:rsidR="00B05B1C">
        <w:rPr>
          <w:rFonts w:ascii="Times New Roman" w:eastAsia="Times New Roman" w:hAnsi="Times New Roman"/>
          <w:bCs/>
          <w:sz w:val="24"/>
          <w:szCs w:val="24"/>
        </w:rPr>
        <w:t>Носівської міської ради 2024 року</w:t>
      </w:r>
      <w:r w:rsidRPr="00E92CE8">
        <w:rPr>
          <w:rFonts w:ascii="Times New Roman" w:eastAsia="Times New Roman" w:hAnsi="Times New Roman"/>
          <w:bCs/>
          <w:sz w:val="24"/>
          <w:szCs w:val="24"/>
        </w:rPr>
        <w:t xml:space="preserve"> та становить </w:t>
      </w:r>
      <w:r>
        <w:rPr>
          <w:rFonts w:ascii="Times New Roman" w:eastAsia="Times New Roman" w:hAnsi="Times New Roman"/>
          <w:bCs/>
          <w:sz w:val="24"/>
          <w:szCs w:val="24"/>
        </w:rPr>
        <w:t>56</w:t>
      </w:r>
      <w:r w:rsidRPr="00E92CE8">
        <w:rPr>
          <w:rFonts w:ascii="Times New Roman" w:eastAsia="Times New Roman" w:hAnsi="Times New Roman"/>
          <w:bCs/>
          <w:sz w:val="24"/>
          <w:szCs w:val="24"/>
        </w:rPr>
        <w:t>0 000,00 грн з ПДВ.</w:t>
      </w:r>
    </w:p>
    <w:p w14:paraId="0000001A" w14:textId="77777777" w:rsidR="00D37701" w:rsidRPr="008E2E6D" w:rsidRDefault="00A93C0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Обґрунтування технічних, якісних характеристик. </w:t>
      </w:r>
    </w:p>
    <w:p w14:paraId="0F42A15E" w14:textId="77777777" w:rsidR="00A83BB4" w:rsidRPr="00A83BB4" w:rsidRDefault="00A83BB4" w:rsidP="00A83BB4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A"/>
        </w:rPr>
      </w:pPr>
    </w:p>
    <w:p w14:paraId="4BB1F599" w14:textId="6DBFC612" w:rsidR="00E92CE8" w:rsidRPr="00B05B1C" w:rsidRDefault="00E92CE8" w:rsidP="00E92CE8">
      <w:pPr>
        <w:pStyle w:val="a8"/>
        <w:shd w:val="clear" w:color="auto" w:fill="FFFFFF"/>
        <w:spacing w:before="0" w:beforeAutospacing="0"/>
        <w:jc w:val="both"/>
        <w:rPr>
          <w:bCs/>
          <w:kern w:val="36"/>
          <w:lang w:val="uk-UA"/>
        </w:rPr>
      </w:pPr>
      <w:r w:rsidRPr="00E92CE8">
        <w:rPr>
          <w:bCs/>
          <w:kern w:val="36"/>
          <w:lang w:val="uk-UA"/>
        </w:rPr>
        <w:t>Технічні та якісні характеристики предмета закупівлі розроблені відповідно до наявної потреби, у зв’язку з необхідністю виконання робіт з виготовлення проектно-кошторисної документації для об'єкту «</w:t>
      </w:r>
      <w:r w:rsidRPr="00E92CE8">
        <w:rPr>
          <w:bCs/>
          <w:iCs/>
          <w:kern w:val="36"/>
          <w:lang w:val="uk-UA"/>
        </w:rPr>
        <w:t xml:space="preserve">Реконструкція їдальні та комплексна модернізація обладнання харчоблоку Носівського ліцею </w:t>
      </w:r>
      <w:r w:rsidRPr="00E92CE8">
        <w:rPr>
          <w:bCs/>
          <w:iCs/>
          <w:kern w:val="36"/>
        </w:rPr>
        <w:t xml:space="preserve">№1 за </w:t>
      </w:r>
      <w:proofErr w:type="spellStart"/>
      <w:r w:rsidRPr="00E92CE8">
        <w:rPr>
          <w:bCs/>
          <w:iCs/>
          <w:kern w:val="36"/>
        </w:rPr>
        <w:t>адресою</w:t>
      </w:r>
      <w:proofErr w:type="spellEnd"/>
      <w:r w:rsidRPr="00E92CE8">
        <w:rPr>
          <w:bCs/>
          <w:iCs/>
          <w:kern w:val="36"/>
        </w:rPr>
        <w:t xml:space="preserve">: </w:t>
      </w:r>
      <w:proofErr w:type="spellStart"/>
      <w:r w:rsidRPr="00E92CE8">
        <w:rPr>
          <w:bCs/>
          <w:iCs/>
          <w:kern w:val="36"/>
        </w:rPr>
        <w:t>вул</w:t>
      </w:r>
      <w:proofErr w:type="spellEnd"/>
      <w:r w:rsidRPr="00E92CE8">
        <w:rPr>
          <w:bCs/>
          <w:iCs/>
          <w:kern w:val="36"/>
        </w:rPr>
        <w:t xml:space="preserve">. Центральна,25 м. </w:t>
      </w:r>
      <w:proofErr w:type="spellStart"/>
      <w:r w:rsidRPr="00E92CE8">
        <w:rPr>
          <w:bCs/>
          <w:iCs/>
          <w:kern w:val="36"/>
        </w:rPr>
        <w:t>Носівка</w:t>
      </w:r>
      <w:proofErr w:type="spellEnd"/>
      <w:r w:rsidRPr="00E92CE8">
        <w:rPr>
          <w:bCs/>
          <w:iCs/>
          <w:kern w:val="36"/>
        </w:rPr>
        <w:t xml:space="preserve">, </w:t>
      </w:r>
      <w:proofErr w:type="spellStart"/>
      <w:r w:rsidRPr="00E92CE8">
        <w:rPr>
          <w:bCs/>
          <w:iCs/>
          <w:kern w:val="36"/>
        </w:rPr>
        <w:t>Чернігівської</w:t>
      </w:r>
      <w:proofErr w:type="spellEnd"/>
      <w:r w:rsidRPr="00E92CE8">
        <w:rPr>
          <w:bCs/>
          <w:iCs/>
          <w:kern w:val="36"/>
        </w:rPr>
        <w:t xml:space="preserve"> </w:t>
      </w:r>
      <w:proofErr w:type="spellStart"/>
      <w:r w:rsidRPr="00E92CE8">
        <w:rPr>
          <w:bCs/>
          <w:iCs/>
          <w:kern w:val="36"/>
        </w:rPr>
        <w:t>області</w:t>
      </w:r>
      <w:proofErr w:type="spellEnd"/>
      <w:r w:rsidRPr="00E92CE8">
        <w:rPr>
          <w:bCs/>
          <w:kern w:val="36"/>
        </w:rPr>
        <w:t>»</w:t>
      </w:r>
      <w:r w:rsidR="00B05B1C">
        <w:rPr>
          <w:bCs/>
          <w:kern w:val="36"/>
          <w:lang w:val="uk-UA"/>
        </w:rPr>
        <w:t>.</w:t>
      </w:r>
    </w:p>
    <w:p w14:paraId="0527C7D3" w14:textId="6E70A15F" w:rsidR="00E92CE8" w:rsidRPr="00E92CE8" w:rsidRDefault="00E92CE8" w:rsidP="00E92CE8">
      <w:pPr>
        <w:pStyle w:val="a8"/>
        <w:shd w:val="clear" w:color="auto" w:fill="FFFFFF"/>
        <w:spacing w:before="0" w:beforeAutospacing="0"/>
        <w:jc w:val="both"/>
        <w:rPr>
          <w:bCs/>
          <w:kern w:val="36"/>
          <w:lang w:val="uk-UA"/>
        </w:rPr>
      </w:pPr>
      <w:r w:rsidRPr="00E92CE8">
        <w:rPr>
          <w:bCs/>
          <w:kern w:val="36"/>
          <w:lang w:val="uk-UA"/>
        </w:rPr>
        <w:t xml:space="preserve">Технічні, якісні та кількісні характеристики предмета визначені у відповідному додатку </w:t>
      </w:r>
      <w:r>
        <w:rPr>
          <w:bCs/>
          <w:kern w:val="36"/>
          <w:lang w:val="uk-UA"/>
        </w:rPr>
        <w:t xml:space="preserve">4 </w:t>
      </w:r>
      <w:r w:rsidRPr="00E92CE8">
        <w:rPr>
          <w:bCs/>
          <w:kern w:val="36"/>
          <w:lang w:val="uk-UA"/>
        </w:rPr>
        <w:t>до тендерної документації</w:t>
      </w:r>
      <w:r>
        <w:rPr>
          <w:bCs/>
          <w:kern w:val="36"/>
          <w:lang w:val="uk-UA"/>
        </w:rPr>
        <w:t>.</w:t>
      </w:r>
    </w:p>
    <w:sectPr w:rsidR="00E92CE8" w:rsidRPr="00E92CE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5166"/>
    <w:multiLevelType w:val="multilevel"/>
    <w:tmpl w:val="FC7A8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A0D27"/>
    <w:multiLevelType w:val="multilevel"/>
    <w:tmpl w:val="8F948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DA5B26"/>
    <w:multiLevelType w:val="multilevel"/>
    <w:tmpl w:val="10700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B151DD"/>
    <w:multiLevelType w:val="multilevel"/>
    <w:tmpl w:val="82883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01"/>
    <w:rsid w:val="002161FD"/>
    <w:rsid w:val="002A2D05"/>
    <w:rsid w:val="003830C6"/>
    <w:rsid w:val="00557712"/>
    <w:rsid w:val="005B2763"/>
    <w:rsid w:val="00653DDA"/>
    <w:rsid w:val="006E161B"/>
    <w:rsid w:val="0073307A"/>
    <w:rsid w:val="008A6439"/>
    <w:rsid w:val="008E2E6D"/>
    <w:rsid w:val="00A83BB4"/>
    <w:rsid w:val="00A93C06"/>
    <w:rsid w:val="00B023C1"/>
    <w:rsid w:val="00B05B1C"/>
    <w:rsid w:val="00D37701"/>
    <w:rsid w:val="00DC69DF"/>
    <w:rsid w:val="00E9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1129"/>
  <w15:docId w15:val="{3B8CF48B-FFEB-4559-8B8C-2A1657A4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A83BB4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8">
    <w:name w:val="Normal (Web)"/>
    <w:basedOn w:val="a"/>
    <w:uiPriority w:val="99"/>
    <w:unhideWhenUsed/>
    <w:rsid w:val="00E92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B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c2RcHQ/ke2sdfnUfA+HVXpygw==">AMUW2mX93Hx/FuD2q6gx6Aa5M+Rp7FXVNmhh4fE2erA2KSulDC2h6EKFefi3MllS2ydzjDsjEd5VwYjX7oWgtYQbGZkQEEG66YqRO+9Qnh3AS0EKz6GyJ3c5TVs6BnxwhIVm64KLaGo2wAjKTw+BxKAvvii3glrIxJv/JBxSLnvFdUhEIPuNwoCDqhwVV0qkM5yZT4TMCbz9tw0gEwUNflp94wmy+IybZPNzYtWI59vKLwNSxgrIqFF6Mpe0KBMjdQ4d4r2Kvwwh3uzAJ6+byC5Vc4xL1irZBnCObda7mLxmFJZlR/ZLXiWCrCPFG0IsMy3nvOTX2wwc/mJWRCXH6+7XLiIMWv59ml9VqsDLYhlNy6mCVKBjikUXppwoqYqyix1/sRJD6U9K+BjvJpngNKnSyde+K6oW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2</cp:revision>
  <cp:lastPrinted>2024-01-15T09:08:00Z</cp:lastPrinted>
  <dcterms:created xsi:type="dcterms:W3CDTF">2024-01-15T09:37:00Z</dcterms:created>
  <dcterms:modified xsi:type="dcterms:W3CDTF">2024-01-15T09:37:00Z</dcterms:modified>
</cp:coreProperties>
</file>